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3018c" w14:textId="d3301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Председателя Комитета по правам интеллектуальной собственности Министерства юстиции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27 мая 2009 года № 56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27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"О нормативных правовых актах" от 24 марта 1998 года, </w:t>
      </w:r>
      <w:r>
        <w:rPr>
          <w:rFonts w:ascii="Times New Roman"/>
          <w:b/>
          <w:i w:val="false"/>
          <w:color w:val="000000"/>
          <w:sz w:val="28"/>
        </w:rPr>
        <w:t xml:space="preserve">ПРИКАЗЫВАЮ: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Председателя Комитета по правам интеллектуальной собственности Министерства юстиции Республики Казахстан от 28 сентября 2004 года № 58-п "О внесении изменений и дополнений в приказ Председателя Комитета по правам интеллектуальной собственности Министерства юстиции Республики Казахстан от 10 августа 2001 года № 30 "Об утверждении Правил регистрации договоров об уступке исключительного права на объекты промышленной собственности" (зарегистрированный в Реестре государственной регистрации нормативных правовых актов за № 3158, опубликованный в Бюллетене нормативных правовых актов центральных исполнительных и иных государственных органов Республики Казахстан, 2005 года, № 9-13, ст. 39);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и.о. Председателя Комитета по правам интеллектуальной собственности Министерства юстиции Республики Казахстан от 28 сентября 2004 года № 59-п "О внесении изменений и дополнений в приказ Председателя Комитета по правам интеллектуальной собственности Министерства юстиции Республики Казахстан от 10 августа 2001 года № 31 "Об утверждении Правил регистрации лицензионных, сублицензионных договоров на использование объектов промышленной собственности" (зарегистрированный в Реестре государственной регистрации нормативных правовых актов за № 3152, опубликованный в Бюллетене нормативных правовых актов центральных исполнительных и иных государственных органов Республики Казахстан 2005 года, № 9-13, ст. 40).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 Министр юстиции                            P. Тусупбеков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