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0b18" w14:textId="7490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Комитета регистрационной службы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и оказания правовой помощи Министерства юстиции Республики Казахстан от 15 июня 2009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4) пункта 16 Положения о Комитете регистрационной службы и оказания правовой помощи Министерства юстиции Республики Казахстан, утвержденного приказом Министра юстиции Республики Казахстан от 21 апреля 2008 года № 102,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регистрационной службы Министерства юстиции Республики Казахстан от 27 января 2000 года № 16 "О внесении изменений и дополнения в приказ председателя Комитета регистрационной службы Министерства юстиции Республики Казахстан от 23 апреля 1999 года № 66" (зарегистрирован в Реестре государственной регистрации нормативных правовых актов за № 1062);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регистрационной службы Министерства юстиции Республики Казахстан от 19 мая 2000 года № 99 "О внесении изменений и дополнений в "Правила по определению стоимости недвижимого имущества физических лиц (квартир, частных домов, дачных домиков и гаражей) для целей налогообложения Республиканскими государственными предприятиями "Центрами по недвижимости Комитета регистрационной службы Министерства юстиции Республики Казахстан" (зарегистрирован в Реестре государственной регистрации нормативных правовых актов за № 1158);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регистрационной службы Министерства юстиции Республики Казахстан от 8 ноября 2000 года № 261 "О внесении дополнений в Инструкцию по ведению книги учета документов, поступающих на регистрацию" (зарегистрирован в Реестре государственной регистрации нормативных правовых актов за № 1377).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М. Шабакбаев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