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6894" w14:textId="aed6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марта N 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финансов Республики Казахстан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казначейства Министерства финансов Республики Казахстан (Тусупбеков А.Н.) направить копию настоящего приказа в Министерство юстиции Республики Казахстан и обеспечить его последующее опубликование в официальных средствах массовой информации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                                    Б. Жамишев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марта 2009 года № 94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приказов Министра финансов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30 декабря 2004 года № 469 "Об утверждении Правил выдачи разрешений на принятие государственными учреждениями обязательств", зарегистрированный в Реестре государственной регистрации нормативных правовых актов Республики Казахстан за № 3337, опубликованный в Бюллетене нормативных правовых актов центральных исполнительных и иных государственных органов Республики Казахстан, 2005 г., № 20, ст. 184;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20 марта 2006 года № 92 "О внесении изменений в приказ Министра финансов Республики Казахстан от 30 декабря 2004 года № 469 "Об утверждении Правил выдачи разрешений на принятие государственными учреждениями обязательств", зарегистрированный в Реестре государственной регистрации нормативных правовых актов Республики Казахстан за № 4185, опубликованный в Юридической газете от 2 июня 2006 года, № 99-100 (1079-1080);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 апреля 2007 года № 100 "Об утверждении Правил открытия, ведения и закрытия счетов государственных учреждений", зарегистрированный в Реестре государственной регистрации нормативных правовых актов Республики Казахстан за № 4627, опубликованный в Юридической газете от 25 мая 2007 года, № 78 (1281), Собрании актов центральных исполнительных и иных центральных государственных органов Республики Казахстан, 2007 г., март-апрель;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18 апреля 2007 года № 133 "О внесении изменений и дополнений в приказ Министра финансов Республики Казахстан от 30 декабря 2004 года № 469 "Об утверждении Правил выдачи разрешений на принятие государственными учреждениями обязательств", зарегистрированный в Реестре государственной регистрации нормативных правовых актов Республики Казахстан за № 4630, опубликованный в Юридической газете от 8 мая 2007 года, № 68, Собрании актов центральных исполнительных и иных центральных государственных органов Республики Казахстан, 2007 г., март-апрель;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20 июня 2007 года № 213 "О внесении изменения в приказ Министра финансов Республики Казахстан от 30 декабря 2004 года № 469 "Об утверждении Правил выдачи разрешений на принятие государственными учреждениями обязательств", зарегистрированный в Реестре государственной регистрации нормативных правовых актов Республики Казахстан за № 4800, опубликованный в Бюллетене нормативных правовых актов центральных исполнительных и иных государственных органов Республики Казахстан, август 2007 г., № 8, ст. 273;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25 февраля 2008 года № 87 "О внесении изменений и дополнений в приказ Министра финансов Республики Казахстан от 2 апреля 2007 года № 100 "Об утверждении Правил открытия, ведения и закрытия счетов государственных учреждений", зарегистрированный в Реестре государственной регистрации нормативных правовых актов Республики Казахстан за № 5170, опубликованный в Юридической газете от 4 апреля 2008 года, № 50 (1450), Собрании актов центральных исполнительных и иных государственных органов Республики Казахстан, 2008 г., № 7.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