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e8c9" w14:textId="8fee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апреля 2009 года № 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приказы Министра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12 марта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распоряжении" (зарегистрированный в Реестре государственной регистрации нормативных правовых актов за № 3497 от 17 марта 2005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20 июля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приказ Министра финансов Республики Казахстан от 12 марта 2005 года № 78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распоряжении" (зарегистрированный в Реестре государственной регистрации нормативных правовых актов за № 3793 от 18 марта 2005 года, опубликованный в газете "Юридическая газета" от 9 декабря 2005 года, № 230-231).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анализа и методологии исполнения государственного бюджета (Калиева А.Н.) направить копию настоящего приказа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Б. Жамишев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