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9727" w14:textId="2169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финансов Республики Казахстан от 23 ноября 2004 года № 415 "Об утверждении перечня документов, необходимых при предоставлении бюджетного кредита"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7 июля 2009 года № 293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1-1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Закона Республики Казахстан "О нормативных правовых актах" от 24 марта 1998 года,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23 ноября 2004 года № 415 "Об утверждении перечня документов, необходимых при предоставлении бюджетного кредита".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методологии управления государственными активами, внутреннего финансового контроля и бюджетного кредитования Министерства финансов Республики Казахстан (Ташенев Б.Х.) принять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Б. Жамишев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