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6024" w14:textId="6ee6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Налогового комитета Министерства финансов Республики Казахстан от 9 сентября 1998 года № 85 "О введении в действие расчетных ведомостей по отчислениям в Дорожный фонд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24 ноября 2009 года № 512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Налогового комитета Министерства финансов Республики Казахстан от 9 сентября 1998 года № 85 "О введении в действие расчетных ведомостей по отчислениям в Дорожный фонд Республики Казахстан" (зарегистрированный в Реестре государственной регистрации нормативных правовых актов 7 октября 1998 года за № 614).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в недельный срок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Шолпанкулов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