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814d" w14:textId="fbd8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коллегии Министерства труда Республики Казахстан от 3 апреля 1995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июня 2009 года № 191-п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мониторинга нормативных правовых актов,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коллегии Министерства труда Республики Казахстан от 3 апреля 1995 года № 4-4 "О внесении дополнения в постановление Министерства труда и социальной защиты населения Республики Казахстан от 15 марта 1994 года № 51".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труда и социального партнерства (Сарбасов А.А.) копию настоящего приказа направить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Г. Абдыкаликова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