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d28d" w14:textId="41dd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21 октября 2009 года № 02-01-02/185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Председателя Агентства Республики Казахстан по делам государственной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6 сентября 2000 года </w:t>
      </w:r>
      <w:r>
        <w:rPr>
          <w:rFonts w:ascii="Times New Roman"/>
          <w:b w:val="false"/>
          <w:i w:val="false"/>
          <w:color w:val="000000"/>
          <w:sz w:val="28"/>
        </w:rPr>
        <w:t>№ 02-1-7/121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приказ Председателя Агентства Республики Казахстан по делам государственной службы от 30 декабря 1999 года № А-242" (зарегистрирован в Реестре государственной регистрации нормативных правовых актов под № 1266);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№ 02-2-4/179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Агентства Республики Казахстан по делам государственной службы от 30 декабря 1999 года № А-242 "О типовых квалификационных требованиях к категориям административных государственных должностей" (зарегистрирован в Реестре государственной регистрации нормативных правовых актов под № 1741);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16 сентября 2002 года </w:t>
      </w:r>
      <w:r>
        <w:rPr>
          <w:rFonts w:ascii="Times New Roman"/>
          <w:b w:val="false"/>
          <w:i w:val="false"/>
          <w:color w:val="000000"/>
          <w:sz w:val="28"/>
        </w:rPr>
        <w:t>№ 02-2-4/129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приказ Председателя Агентства Республики Казахстан по делам государственной службы от 30 декабря 1999 года № А-242 "О типовых квалификационных требованиях к категориям административных государственных должностей" (зарегистрирован в Реестре государственной регистрации нормативных правовых актов под № 2004).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государственной службы (Хайдаров А.Ш.)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К. Нурпеисов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