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59bb4" w14:textId="2559b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образования и науки Республики Казахстан от 14 декабря 2007 года № 631 "Об утверждении Правил конкурсного отбора университетов, внедряющих инновационные образовательные программы"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23 января 2009 года № 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поручением Руководителя Канцелярии Премьер-Министра Республики Казахстан от 16 января 2008 года № 20-55/П-8629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образования и науки Республики Казахстан от 14 декабря 2007 года № 631 "Об утверждении Правил конкурсного отбора университетов, внедряющих инновационные образовательные программы" (зарегистрированный в Реестре государственной регистрации нормативных правовых актов Республики Казахстан от 3 января 2008 года под № 5077, опубликованный в собрании актов центральных исполнительных и иных центральных государственных органов Республики Казахстан от 27 апреля 2008 года № 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высшего и послевузовского образования (Омирбаев С.М.) в недельный срок направить копию настоящего приказа в Министерство юстиции Республики Казахстан для сведения.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                                    Ж. Туймебаев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