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b979" w14:textId="230b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июля 2009 года № 343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11 марта 2003 года № 147 "Об утверждении Инструкции по представлению и рассмотрению документов для получения лицензии на право ведения образовательной деятельности" (зарегистрирован в Реестре государственной регистрации нормативных правовых актов за № 2227 от 04 апреля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контролю в сфере образования и науки Министерства образования и науки Республики Казахстан (Калабаев Н.Б.) направить копию настоящего приказа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