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dbf1" w14:textId="0ea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иностранных дел Республики Казахстан от 16 июня 2000 года № 42, Министра обороны Республики Казахстан от 24 июня 2000 года № 163 и Министра транспорта и коммуникаций Республики Казахстан от 7 июня 2000 года № 288-I "О внесении изменений в совместный приказ Министра иностранных дел Республики Казахстан от 12.10.1999 г. № 36, Министра обороны Республики Казахстан от 14.10.1999 г. № 170 и Министра транспорта, коммуникаций и туризма Республики Казахстан от 8.10.1999 г. № 705 А-1 "Об утверждении Правил осуществления нерегулярных авиаперевозок гражданскими воздушными судами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иностранных дел Республики Казахстан от 16 ноября 2009 года № 08-1-1-1/396, Министра обороны Республики Казахстан от 3 декабря 2009 года № 456 и и.о. Министра транспорта и коммуникаций Республики Казахстан от 12 ноября 2009 года № 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  дел Республики Казахстан от 16 июня 2000 года № 42, Министра обороны Республики Казахстан от 24 июня 2000 года № 163 и Министра транспорта и коммуникаций Республики Казахстан от 7 июня 2000 года № 288-I "О внесении изменений в совместный приказ Министра иностранных дел Республика Казахстан от 12.10.1999 года № 36, Министра обороны Республики Казахстан от 14.10.1999 года № 170 и Министра транспорта, коммуникаций и туризма Республики Казахстан от 8.10.1999 года № 705 А-1 "Об утверждении Правил осуществления нерегулярных авиаперевозок гражданскими воздушными судами в Республике Казахстан" (зарегистрированный в Реестре государственной регистрации нормативных правовых актов за № 1178).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(Казбекову Б.Е.) в недельный срок направить копию настоящего приказа в Министерство юстиции Республики Казахстан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дел             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Н. Ермекбаев                _________ А. Джаксыбеков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 И.о.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___________ Е. Дюсембаев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