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c4ae" w14:textId="7ffc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Счетного комитета по контролю за исполнением республиканского бюджета от 7 октября 2004 года № 28 "Об утверждении стандартов государственного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Счетного комитета по контролю за исполнением республиканского бюджета от 13 августа 2009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137 Бюджетного кодекса Республики Казахстан от 4 декабря 2008 года,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7 октября 2004 года № 28 "Об утверждении стандартов государственного финансового контроля" (зарегистрировано в Реестре государственной регистрации нормативных правовых актов 20 октября 2004 года за № 3164).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О. Оксикбаев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