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5d7b" w14:textId="aa75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национальной безопасности Республики Казахстан от 22 июня 2001 года № 86 "Об утверждении Правил депонирования средств криптографической защиты информации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9 июня 2009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Концепции совершенствования разрешительной системы в Республике Казахстан на 2009-2011 годы, утвержденным постановлением Правительства Республики Казахстан от 27 ноября 2008 года № 1100, в целях исключения избыточных норм, не имеющих прямого отношения к целям и принципам лицензирования,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национальной безопасности Республики Казахстан от 22 июня 2001 года № 86 "Об утверждении Правил депонирования средств криптографической защиты информации в Республике Казахстан" (зарегистрированный в Реестре государственной регистрации нормативных правовых актов № 1601, опубликованный в Бюллетене нормативных правовых актов центральных исполнительных и иных государственных органов, 2001 г., № 29-463).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Специальной информационной службе Комитета национальной безопасности Республики Казахстан направить копию настоящего приказа в Министерство юстиции Республики Казахстан и обеспечить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                      А. Шабдарбаев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