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93ee" w14:textId="0039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по чрезвычайным ситуациям Республики Казахстан от 12 апреля 2005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17 апреля 2009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по чрезвычайным ситуациям Республики Казахстан от 12 апреля 2005 года № 318 "Об утверждении Правил организации обучения в области промышленной безопасности должностных лиц и работников опасных производственных объектов".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В. Божко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