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71cd" w14:textId="9157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Председателя Агентства Республики Казахстан по регулированию естественных монополий от 4 августа 2006 года № 188-ОД "Об утверждении Правил утверждения нормативов численности персонала субъектов естественных монополий"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13 марта 2009 года № 93-ОД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40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от 4 августа 2006 года № 188-ОД "Об утверждении Правил утверждения нормативов численности персонала субъектов естественных монополий" (зарегистрирован в Реестре государственной регистрации нормативных правовых актов Республики Казахстан за 2006 года № 4375, опубликован в газете "Юридическая газета" от 11 октября 2006 года, № 180 ).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административной работы Агентства Республики Казахстан по регулированию естественных монополий (Есиркепов Е.О.):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настоящий приказ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         Н. Алдабергенов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