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008ad" w14:textId="cc008a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некоторых приказов Председателя Агентства Республики Казахстан по регулированию естественных монополий и защите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регулированию естественных монополий от 30 ноября 2009 года № 377-ОД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регулированию естественных монополий и защите конкуренции от 24 июня 2004 года № 282-ОД "О Правилах утверждения временных понижающих коэффициентов к тарифам на регулируемые услуги телекоммуникаций" (зарегистрированный в Реестре государственной регистрации нормативных правовых актов Республики Казахстан от 3 августа 2004 г. № 2983, опубликованный в газете "Официальная газета" от 18 сентября 2004 года № 38 (195);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Республики Казахстан по регулированию естественных монополий и защите конкуренции от 11 марта 2005 года № 76-ОД "О внесении изменений и дополнений в приказ и.о. Председателя Агентства Республики Казахстан по регулированию естественных монополий и защите конкуренции от 24 июня 2004 года № 282-ОД "Об утверждении Правил установления и отмены временных понижающих коэффициентов к тарифам на регулируемые услуги телекоммуникаций, отнесенные к сфере естественной монополии" (зарегистрированный в Реестре государственной регистрации нормативных правовых актов Республики Казахстан 29 марта 2005 года № 3524, опубликованный в газете "Юридическая газета" от 20 января 2006 года № 8-9 (988-989).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административной работы Агентства Республики Казахстан по регулированию естественных монополий (Есиркепов Е.О.):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его официальное опубликование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подразделений и территориальных органов Агентства Республики Казахстан по регулированию естественных монополий, акционерного общества "Казахтелеком", после согласования с Агентством Республики Казахстан по информатизации и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регулированию естественных монополий Смагулова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Н. Алдабергенов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информатизации и связи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Есекеев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9 декабря 2009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