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9612" w14:textId="b2b9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Председателя Агентства
Республики Казахстан по делам здравоохранения от 13 декабря 2000 года № 799 и Министра внутренних дел Республики Казахстан от 6 декабря 2000 года № 668
"Об организации принудительного лечения граждан, больных заразной формой туберкулеза"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здравоохранения Республики Казахстан от 10 ноября 2009 года № 686 и и.о. Министра внутренних дел Республики Казахстан от 25 ноября 2009 года № 441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здравоохранения от 13 декабря 2000 года № 799 и Министра внутренних дел Республики Казахстан от 6 декабря 2000 года № 668 "Об организации принудительного лечения граждан, больных заразной формой туберкулеза" (зарегистрированный в Реестре государственной регистрации нормативных правовых актов за № 1360, опубликованный в газете "Казахстанская правда" от 29 марта 2001 года № 79-80 (23428-23429)).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стратегии и развития здравоохранения Министерства здравоохранения Республики Казахстан (А.Айдарханов)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внутренних дел 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Аубакиров          _______________ Б. Садыков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