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56aa3" w14:textId="e356a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нормативных правовых актах, утративших силу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Комитета геологии и недропользования Министерства энергетики и минеральных ресурсов Республики Казахстан от 8 июля 2009 года № 54-п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1-1 </w:t>
      </w:r>
      <w:r>
        <w:rPr>
          <w:rFonts w:ascii="Times New Roman"/>
          <w:b w:val="false"/>
          <w:i w:val="false"/>
          <w:color w:val="000000"/>
          <w:sz w:val="28"/>
        </w:rPr>
        <w:t>статьи 27,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43-1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24 марта 1998 года "О нормативных правовых актах",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следующие приказы Председателя Комитета геологии и охраны недр Министерства энергетики и минеральных ресурсов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 11 мая 2007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53-п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Требований к содержанию и объему геолого-геофизических материалов по подсчету запасов нефти, газа, конденсата и попутных компонентов, представляемых на государственную экспертизу";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 3 декабря 2004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162-п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Инструкции об оформлении и учете документов по лицензированию видов деятельности по специальному водопользованию в Республике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 13 августа 2004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127-п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Инструкции о требованиях к геологической информации об участках недр, пригодных для строительства и эксплуатации подземных сооружений, не связанных с разведкой и (или) добычей полезных ископаемых, представляемой на государственную экспертизу";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 13 августа 2004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125-п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Инструкции о требованиях к представляемым на государственную экспертизу материалам по предварительной геолого-экономической оценке месторождений твердых полезных ископаемых";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 13 августа 2004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124-п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Инструкции о требованиях к представляемым на государственную экспертизу материалам переоценки эксплуатационных запасов подземных вод (питьевых, технических, минеральных, промышленных и теплоэнергетических)";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от 13 августа 2004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126-п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Инструкции о требованиях к материалам по подсчету запасов твердых полезных ископаемых, представляемым на государственную предварительную экспертизу";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от 21 апреля 2004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69-п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Инструкцию по оформлению отчетов о геологическом изучении недр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Направить копию настоящего приказа в Министерство юстиции Республики Казахстан и официальные печатные издания.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Заместителя Председателя Комитета Е.Г. Карибаева.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 И.о. Председателя Комитета                 М.А. Сайдуакасов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