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e503" w14:textId="475e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Правления Национального Банка Республики Казахстан от 15 сентября 2005 года № 115 "Об утверждении Правил лицензирования осуществления розничной торговли и оказания услуг за наличную иностранную валюту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июля 2009 года № 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04 июля 2009 года "О внесении изменений и дополнений в некоторые законодательные акты Республики Казахстан по вопросам валютного регулирования и валютного контроля"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15 сентября 2005 года № 115 "Об утверждении Правил лицензирования осуществления розничной торговли и оказания услуг за наличную иностранную валюту в Республике Казахстан" (зарегистрированное в Реестре государственной регистрации нормативных правовых актов под № 3902 опубликованное 2 ноября 2005 года в газете "Юридическая газета" № 202 (936);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28 марта 2008 года № 19 "О внесении изменений и дополнений в постановление Правления Национального Банка Республики Казахстан от 15 сентября 2005 года № 115 "Об утверждении Правил лицензирования осуществления розничной торговли и оказания услуг за наличную иностранную валюту в Республике Казахстан" (зарегистрированное в Реестре государственной регистрации нормативных правовых актов под № 5203, опубликованное 20 мая 2008 года в газете "Юридическая газета" № 74 (1474).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11 августа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платежного баланса и валютного регулирования (Дюгай Н.Н.) в семидневный срок со дня принятия настоящего постановления: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уведомить Министерство юстиции Республики Казахстан о признании утратившими силу нормативных правовых актов Национального Банка Республики Казахстан, указанных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заинтересованных подразделений и территориальных филиалов Национального Банка Республики Казахстан.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организационной работы, внешних и общественных связей Национального Банка Республики Казахстан (Терентьев А.Л.) после получения от Департамента платежного баланса и валютного регулирования заявки на опубликование принять меры к официальному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Акишева Д.Т.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                        Г. Марченко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Верно: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Совета директоров НБРК                   А. Дупленко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