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4662" w14:textId="7b84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Правления Национального Банка Республики Казахстан от 5 февраля 2007 года № 10 "Об утверждении Правил осуществления Национальным Банком Республики Казахстан операций РЕПО"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сентября 2009 года № 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нормативной правовой базы Национального Банка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5 февраля 2007 года № 10 "Об утверждении Правил осуществления Национальным Банком Республики Казахстан операций РЕПО" (зарегистрированное в Реестре государственной регистрации нормативных правовых актов под № 4616).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октября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монетарных операций (Герасименко Ю.В.) в семидневный срок со дня принятия настоящего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уведомить Министерство юстиции Республики Казахстан о признании утратившим силу постановления, указанного в пункте 1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заинтересованных подразделений центрального аппарата, территориальных филиалов и организаций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Альжанова Б.А.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Верно: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Совета директоров НБРК                   А. Дупленко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