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121e" w14:textId="13c1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Национального Банка Республики Казахстан 16 апреля 2003 года № 119 "О публикации информации о своей деятельности организацией, осуществляющей инвестиционное управление пенсионными активами"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августа 2009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2009 года "О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денег, бухгалтерском учете и финансовой отчетности финансовых организаций, банковской деятельности и деятельности Национального Банка Республики Казахстан",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16 апреля 2003 года № 119 "О публикации информации о своей деятельности организацией, осуществляющей инвестиционное управление пенсионными активами" (зарегистрированное в Реестре государственной регистрации нормативных правовых актов под № 2261).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co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(Хаджиева М.Ж.) в течение семи дней со дня принятия настоящего постановления уведомить Министерство юстиции Республики Казахстан о признании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16 апреля 2003 года № 119 "О публикации информации о своей деятельности организацией, осуществляющей инвестиционное управление пенсионными активами" (зарегистрированного в Реестре государственной регистрации нормативных правовых актов под № 2261).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Верно: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Правления АФН                    В. Рыбакова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