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28ac" w14:textId="cf22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обороны Республики Казахстан от 23 апреля 2002 года № 177 и об отмене приказа Министра обороны Республики Казахстан от 15 апреля 2010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24 мая 2010 года №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23 апреля 2002 года № 177 "О введении в действие Правил о порядке установления процентной надбавки за выслугу лет рабочим воинских частей и учреждений Вооруженных Сил Республики Казахстан" (зарегистрированный в Реестре государственной регистрации нормативных правовых актов Республики Казахстан за № 1892).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приказ Министра обороны Республики Казахстан от 15 апреля 2010 года № 147 "Об отмене приказа Министра обороны Республики Казахстан от 23 апреля 2002 года № 177".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Департамента финансового обеспечения Министерства обороны Республики Казахстан проинформировать Министерство юстиции Республики Казахстан о данном приказе.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довести до отдельной воинской части.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 Джаксыбеков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