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dd86" w14:textId="57ed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Министра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5019, опубликованный в Бюллетене нормативных правовых актов центральных исполнительных и других государственных органов Республики Казахстан, декабрь 2007 г. № 13, ст. 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5020, опубликованный в Бюллетене нормативных правовых актов центральных исполнительных и других государственных органов Республики Казахстан, декабрь 2007 г. № 13, ст. 83);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5021, опубликованный в Бюллетене нормативных правовых актов центральных исполнительных и других государственных органов Республики Казахстан, декабрь 2007 г. № 13, ст.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5013, опубликованный в Бюллетене нормативных правовых актов центральных исполнительных и других государственных органов Республики Казахстан, декабрь 2007 г. № 13, ст. 92);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 27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услуг" (зарегистрированный в Реестре государственной регистрации нормативных правовых актов за № 5063, опубликованный в Собрании актов центральных исполнительных и иных центральных государственных органов Республики Казахстан № 3 от 27 апреля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 28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юстиции Республики Казахстан от 12 октября 2007 года № 288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5295, опубликованный в "Юридической газете" от 3 октября 2008 года № 151 (1551));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 17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5509, опубликованный в "Юридической газете" от 6 марта 2009 года № 35 (1632));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 26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5508, опубликованный в "Юридической газете" от 24 февраля 2009 года № 28 (1625));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 26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5510, опубликованный в "Юридической газете" от 20 марта 2009 года № 42 (1639));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 28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5518, опубликованный в Собрании актов центральных исполнительных и иных центральных государственных органов Республики Казахстан № 5,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 28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5491, опубликованный в Бюллетене нормативных правовых актов центральных исполнительных и иных государственных органов Республики Казахстан, 2009 г., № 4, ст. 341);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за № 5515, опубликованный в "Юридической газете" от 27 марта 2009 года № 45 (1642));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 11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приказы Министра юстиции Республики Казахстан" (зарегистрированный в Реестре государственной регистрации нормативных правовых актов за № 5579, опубликованный в "Юридической газете" от 29 мая 2009 года № 80 (1677));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 12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юстиции Республики Казахстан от 12 октября 2007 года № 288 "Об утверждении стандартов оказания государственных услуг через центры обслуживания населения" и в приказ Министра юстиции Республики Казахстан от 27 ноября 2007 года № 319 "Об утверждении стандартов оказания государственных услуг" (зарегистрированный в Реестре государственной регистрации нормативных правовых актов за № 5580, опубликованный в "Юридической газете" от 24 апреля 2009 года № 61 (1658)).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