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ae83" w14:textId="b84a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апреля 2010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8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приостановлении действия приказа от 8 октября 1999 года № 81" (зарегистрированный в Реестре государственной регистрации нормативных правовых актов за № 985);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6 мая 2000 года 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приказ Министра юстиции Республики Казахстан от 28 февраля 2000 года № 21" (зарегистрированный в Реестре государственной регистрации нормативных правовых актов за № 1142).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