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ee02" w14:textId="ff0e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юстиции Республики Казахстан от 1 апреля 2002 года № 177 "Об утверждении Правил исчисления стажа работы по специальности работников государственных учреждений Министерства юстиции Республики Казахстан, не являющихся государственными служащими"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апреля 2010 года № 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действующим законодательством Республики Казахстан,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 апреля 2002 года № 177 "Об утверждении Правил исчисления стажа работы по специальности работников государственных учреждений Министерства юстиции Республики Казахстан, не являющихся государственными служащими" (зарегистрированный в Реестре государственной регистрации нормативных правовых актов за № 1840, опубликованный в Бюллетене нормативных правовых актов центральных исполнительных и иных государственных органов Республики Казахстан, 2002 г., № 29 ст. 628.).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P.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