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65e28" w14:textId="a965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Министра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20 июля 2010 года № 209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приказы Министра юстиции Республики Казахстан согласно приложению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Центру судебной экспертизы Министерства юстиции Республики Казахстан обеспечить официальное опубликование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Р. Тусупбеков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июля 2010 года № 209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утративших силу некоторых приказов Министра юстиции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14 июня 1999 года № 44 "Об утверждении Перечня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Казахстан" (зарегистрирован в Реестре государственной регистрации нормативных правовых актов за № 861).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июня 2001 года № 80 "О внесений дополнений и изменения в приказ Министра юстиции Республики Казахстан от 14 июня 2001 года № 44" (зарегистрирован в Реестре государственной регистрации нормативных правовых актов за № 1567, опубликован в Бюллетене нормативных правовых актов центральных исполнительных и иных государственных органов Республики Казахстан, 2001 г., № 26, ст. 448).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Приказ Министра юстиции Республики Казахстан от 26 марта 2004 года № 75 "О приостановлении производства судебно-экспертного психиатрического исследования в Центре судебной экспертизы Министерства юстиции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30 января 2006 года № 30 "О внесении изменений в Приказ Министра юстиции Республики Казахстан от 14 июня 1999 года № 44 "Об утверждении Перечня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Казахстан" (зарегистрирован в Реестре государственной регистрации нормативных правовых актов за № 4100).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юстиции Республики Казахстан от 24 февраля 2006 года № 68 "О внесении изменений в Приказ Министра юстиции Республики Казахстан от 14 июня 1999 года № 44 "Об утверждении Перечня видов экспертиз, производимых в Центре судебной экспертизы Министерства юстиции Республики Казахстан, и экспертных специальностей, квалификация по которым присваивается Министерством юстиции Республики Казахстан" (зарегистрирован в Реестре государственной регистрации нормативных правовых актов за № 4107).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