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2043" w14:textId="6e32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апреля 2010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 от 20 января 2010 года, а также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 от 18 марта 2002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приказы Министра юстиции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№ 128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Министра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марта 1998 года № 181 "Инструкция о порядке деятельности квалификационной комиссии при Центре судебной экспертизы Министерства юстиции Республики Казахстан" (утверждена приказом Министра юстиции Республики Казахстан от 16 марта 1998 г. № 181, зарегистрирована в Министерстве юстиции Республики Казахстан 27.04.1998 г. за № 509).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Приказ Министра юстиции Республики Казахстан от 28 июля 2005 года № 199 "Об утверждении Правил деятельности квалификационной и аттестационной комиссии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Министра юстиции Республики Казахстан от 25 декабря 2006 года № 332 "О совершенствовании судебно-экспертной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Министра юстиции Республики Казахстан от 16 апреля 2007 года № 119 "Об утверждении Инструкции по установлению среднемесячных норм экспертной нагрузки, по определению степени сложности экспертиз, о порядке оплаты за сложность экспертиз по ГУ "Центр судебной экспертизы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Приказ Министра юстиции Республики Казахстан от 7 ноября 2008 года № 300 "О внесении дополнения в приказ Министра юстиции Республики Казахстан от 28 июля 2005 года № 199".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