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74d8" w14:textId="f057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государственных доходов Республики Казахстан от 31 января 2002 года № 109 "Об утверждении формы Расчета по плате за использование радиочастотного ресурса (спектра)"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мая 2010 года № 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государственных доходов Республики Казахстан от 31 января 2002 года № 109 "Об утверждении формы Расчета по плате за использование радиочастотного ресурса (спектра)" (зарегистрированный в Реестре государственной регистрации нормативных правовых актов 26 февраля 2002 года № 1774).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в недельный срок направить копию настоящего приказа в Министерство юстиции Республики Казахстан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