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f4c87" w14:textId="35f4c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совместных приказов Министра финансов Республики Казахстан и Министра экономики и бюджетного планирования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финансов Республики Казахстан от 30 ноября 2010 года № 601 и Министра экономического развития и торговли Республики Казахстан от 17 января 2011 года № 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совместные приказы: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Министра финансов Республики Казахстан от 3 февраля 2010 года 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Министра экономики и бюджетного планирования Республики Казахстан от 10 февраля 2010 года № 43 "Об утверждении критериев оценки степени риска участников внешнеэкономической деятельности" (зарегистрированный в Реестре государственной регистрации нормативных правовых актов под № 6067);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Министра финансов Республики Казахстан от 3 февраля 2010 года 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Министра экономики и бюджетного планирования Республики Казахстан от 10 февраля 2010 года № 45 "Об утверждении формы проверочного листа по проверкам проводимым таможенными органами" (зарегистрированный в Реестре государственной регистрации нормативных правовых актов под № 6065).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таможенного контроля Министерства финансов Республики Казахстан (Карбузов К-К.Ж.):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направить копию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официальное опубликование настоящего приказа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после дня его подписания последним из руководителей государственных органов.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Жамишев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Ж. Айтжанова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