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e4ec" w14:textId="1d7e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рыбного хозяйства
Министерства сельского хозяйства Республики Казахстан от 5 мая 2004 года № 56-п "О запрете на использование некоторых видов орудий лова"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17 сентября 2010 года № 605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приказ председателя Комитета рыбного хозяйства Министерства сельского хозяйства Республики Казахстан от 5 мая 2004 года </w:t>
      </w:r>
      <w:r>
        <w:rPr>
          <w:rFonts w:ascii="Times New Roman"/>
          <w:b w:val="false"/>
          <w:i w:val="false"/>
          <w:color w:val="000000"/>
          <w:sz w:val="28"/>
        </w:rPr>
        <w:t>№ 56-п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запрете на использование некоторых видов орудий лова" (зарегистрированный в Реестре государственной регистрации нормативных правовых актов за № 2871, опубликован в Бюллетене нормативных правовых актов центральных исполнительных и иных государственных органов Республики Казахстан, 2004 г., № 21 -24, ст. 932).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в недельный срок направить копию настоящего приказа в Министерство юстиции Республики Казахстан и официальные печатные издания, где он ранее был опубликован.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