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1d8d" w14:textId="cdf1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Председателя Комитета
рыбного хозяйства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7 сентября 2010 года № 575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Положением о Министерстве сельского хозяйства Республики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Председателя комитета рыбного хозяйства Министерства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8 февраля 2006 года </w:t>
      </w:r>
      <w:r>
        <w:rPr>
          <w:rFonts w:ascii="Times New Roman"/>
          <w:b w:val="false"/>
          <w:i w:val="false"/>
          <w:color w:val="000000"/>
          <w:sz w:val="28"/>
        </w:rPr>
        <w:t>№ 16-6/11 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рейтинговой оценки пользователя рыбных ресурсов и других водных животных" (зарегистрирован в Реестре государственной регистрации нормативных правовых актов за № 4099; опубликован в "Юридической газете" от 3 марта 2006 года № 38-39 (1018-1019));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27 февраля 2006 года </w:t>
      </w:r>
      <w:r>
        <w:rPr>
          <w:rFonts w:ascii="Times New Roman"/>
          <w:b w:val="false"/>
          <w:i w:val="false"/>
          <w:color w:val="000000"/>
          <w:sz w:val="28"/>
        </w:rPr>
        <w:t>№ 16-6/23 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Председателя Комитета рыбного хозяйства Министерства сельского хозяйства Республики Казахстан от 8 февраля 2006 года № 16-6/11п "Об утверждении Правил определения рейтинговой оценки пользователя рыбных ресурсов и других водных животных" (зарегистрирован в Реестре государственной регистрации нормативных правовых актов за № 4108; опубликован в "Юридической газете" от 3 марта 2006 года № 38-39 (1018-1019));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17 мая 2006 года </w:t>
      </w:r>
      <w:r>
        <w:rPr>
          <w:rFonts w:ascii="Times New Roman"/>
          <w:b w:val="false"/>
          <w:i w:val="false"/>
          <w:color w:val="000000"/>
          <w:sz w:val="28"/>
        </w:rPr>
        <w:t>№ 16-6/67 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вылова рыбы и других водных животных по научно-исследовательским работам" (зарегистрирован в Реестре государственной регистрации нормативных правовых актов за № 4241; опубликован в "Юридической газете" от 2 июня 2006 года, № 99-100 (1079-1080)).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Министерства сельского хозяйства Республики Казахстан довести настоящий приказ до сведения Министерства юстиции Республики Казахстан и официальных печатных изданий, где они ранее были опубликованы, с приложением копии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Е. Аман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