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2f9e" w14:textId="21e2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Агентства Республики Казахстан по делам государственной службы от 8 июля 2003 года № 02-01-02/88 и внесении изменения в приказ Председателя Агентства Республики Казахстан по делам государственной службы от 3 сентября 2007 года № 02-01-02/113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30 апреля 2010 года № 02-01-02/78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признанием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дальнейших мерах по реализации Стратегии развития Казахстана до 2030 года" от 4 декабря 2001 года № 735,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Плане мероприятий по реализации Программы Правительства Республики Казахстан на 2002-2004 годы" от 24 апреля 2002 года № 470,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8 июля 2003 года № 02-01-02/88 "Об информационной системе управления кадрами государственной службы Республики Казахстан" (зарегистрированный в Реестре государственной регистрации нормативных правовых актов за № 2541).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3 сентября 2007 года № 02-01-02/113 "О внесении дополнений и изменений в некоторые приказы Председателя Агентства Республики Казахстан по делам государственной службы" (зарегистрированный в Реестре государственной регистрации нормативных правовых актов за № 4920),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приказу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правового обеспечения государственной службы (Хайдаров A.Ш.)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Нурпеисов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