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54d1" w14:textId="0405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16 марта 2004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12 марта 2010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марта 2004 года № 213 "Об утверждении Правил организации и проведения единого национального тестирования" (зарегистрирован в Реестре государственной регистрации нормативных правовых актов Республики Казахстан за № 2804, опубликован в Бюллетене нормативно-правовых актов Республики Казахстан, 2004 г. № 21-24, ст. 926).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(Калабаев Н.Б.) довести настоящий приказ до сведения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(Омирбаев С.М.), Департаменту дошкольного и среднего образования (Аршабеков Н.Р.) и Национальному центру тестирования Министерства образования и науки Республики Казахстан (Сагиндиков И.У.) довести настоящий приказ до сведения высших учебных заведений и областных, городов Астаны и Алматы управлений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Сарыбеков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