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ee38" w14:textId="d8de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29 января 2001 года № 42 "Об утверждении Инструкции о порядке
предоставления государственного студенческого 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октября 2010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2001 года № 42 "Об утверждении Инструкции о порядке предоставления государственного студенческого кредита" (зарегистрирован в Реестре государственной регистрации нормативных правовых актов 27 марта 2001 года № 1438).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(Нургожаева Т.А.):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