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f980" w14:textId="001f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индустрии и новых технологий Республики Казахстан от 12 июля 2010 года №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стандартизации, метрологии и сертификации Министерства экономики и торговли Республики Казахстан от 02 мая 2001 года № 128 "Об утверждении некоторых Правил проведения конкурсов в области качества" (зарегистрирован в Реестре государственной регистрации нормативных правовых актов Республики Казахстан от 29 мая 2001 года № 1526, опубликован в Бюллетене нормативных правовых актов центральных исполнительных и иных государственных органов Республики Казахстан, 2001 г. № 7, ст. 457);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стандартизации, метрологии и сертификации Министерства индустрии и торговли Республики Казахстан от 20 января 2003 года № 8 "Об утверждении Правил принятия и регистрации декларации о соответствии" (зарегистрирован в Реестре государственной регистрации нормативных правовых актов Республики Казахстан от 19 февраля 2003 года № 2179, опубликован в Бюллетене нормативных правовых актов центральных исполнительных и иных государственных органов Республики Казахстан, 2003 г., № 31-36, ст. 874.).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(Мухамбетову Г.М.) в установленном законодательством порядке обеспечить официальное опубликование в средствах массовой информации и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