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637" w14:textId="3b10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9 августа 2010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24 февраля 2006 года № 68 "Об утверждении Правил организации деятельности на территории специальной экономической зоны "Парк информационных технологий и Правил регистрации юридических лиц в качестве участников специальной экономической зоны "Парк информационных технологий" (зарегистрированный в Реестре государственной регистрации нормативных правовых актов за № 4127, опубликованный в "Юридической газете" от 21 апреля 2006 года № 71-72 (1051-1052));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5 ноября 2007 года № 329 "О внесении изменений и дополнений в некоторые приказы Министра индустрии и торговли Республики Казахстан" (зарегистрированный в Реестре государственной регистрации нормативных правовых за № 5031, опубликованный в Собрании актов центральных исполнительных и иных центральных государственных органов Республики Казахстан от 27 марта 2008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(Таспихов А.С.)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                               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