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2996" w14:textId="b612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в области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29 октября 2010 года № 271-ө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действующих ведомственных нормативных правовых актов в соответствие с положениями </w:t>
      </w:r>
      <w:r>
        <w:rPr>
          <w:rFonts w:ascii="Times New Roman"/>
          <w:b w:val="false"/>
          <w:i w:val="false"/>
          <w:color w:val="000000"/>
          <w:sz w:val="28"/>
        </w:rPr>
        <w:t>Экологического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охраны окружающей среды Республики Казахстан от 24 мая 2005 года № 164-п "Об утверждении Правил разработки физическими и юридическими лицами проектов нормативов обращения с отходами и представления их на утверждение в уполномоченный орган в области охраны окружающей среды Республики Казахстан" (зарегистрирован в Министерстве юстиции Республики Казахстан 22 июня 2005 года за № 3686, опубликованный в "Юридическая газета" от 22 сентября 2005 г. № 174);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охраны окружающей среды Республики Казахстан от 4 августа 2005 года № 217-п "Об утверждении Правил инвентаризации выбросов вредных (загрязняющих) веществ, вредных физических воздействий на атмосферный воздух и их источников" (зарегистрирован в Министерстве юстиции Республики Казахстан 15 сентября 2005 года № 3838, опубликованный в "Юридическая газета" от 14 декабря 2005 года № 233).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Директору департамента внедрения международных экологических стандартов по охране окружающей среды (Брагин А.Г.) уведомить о настоящем приказе Министерство юстиции Республики Казахстан, официальные печатные издания, в которых были опубликованы нормативные правовые акты, указанные в настоящем приказе.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Председателю Комитета экологического регулирования и контроля Министерства охраны окружающей среды Республики Казахстан (Муташев С.Х.) довести настоящий приказ до сведения территориальных подразделений и местных исполнительных органов областей, города республиканского значения и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М. Турмагамбетов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