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608b" w14:textId="04f6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в области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24 мая 2010 года № 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Текст приказа не прилагался.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мая 2010 года № 377    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 в области здравоохранения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октября 2003 года № 766 "Об утверждении Правил проведения обязательных медицинских осмотров декретированных групп населения" (зарегистрирован в Реестре государственной регистрации нормативных правовых актов под № 2556, опубликован "Официальная газета" от 6 декабря 2003 года № 49 (154), Бюллетене нормативных правовых актов Республики Казахстан, 2003 года, № 43-48, ст. 899).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января 2004 года № 48 "Об утверждении инструкции по профилактике и дезинфекции при чесотке в Республике Казахстан" (зарегистрирован в Реестре государственной регистрации нормативных правовых актов под № 2682, опубликован "Официальная газета", 28 февраля 2004 года, № 9 (166).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февраля 2004 года № 178 "Об утверждении форм актов, протоколов, постановлений, предписаний и Правил составления и выдачи актов должностных лиц, осуществляющих государственный санитарно-эпидемиологический надзор" (зарегистрирован в Реестре государственной регистрации нормативных правовых актов под № 2737, опубликован "Официальная газета" от 10 апреля 2004 года № 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сентября 2005 года № 482 "О внесении изменений и дополнений в приказ Министра здравоохранения Республики Казахстан от 23 февраля 2004 года № 178" (зарегистрирован в Реестре государственной регистрации нормативных правовых актов под № 3879, опубликован "Юридическая газета" от 18 ноября 2005 года № 214-215 (948-949).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октября 2006 года № 489 "О внесении дополнений и изменений в приказ Министра здравоохранения Республики Казахстан от 23 февраля 2004 года № 178 "Об утверждении форм актов, протоколов, постановлений, предписаний и Правил составления и выдачи актов должностных лиц, осуществляющих государственный санитарно-эпидемиологический надзор" (зарегистрирован в Реестре государственной регистрации нормативных правовых актов под № 4460, опубликован "Юридическая газета" от 27 декабря 2006 года № 221 (1201), "Официальная газета" от 13 января 2007 года № 2 (316).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сентября 2004 года № 700 "Об утверждении Инструкции по проведению санитарно-противоэпидемических (профилактических) мероприятий по паразитарным заболеваниям в Республике Казахстан" (зарегистрирован в Реестре государственной регистрации нормативных правовых актов под № 3171, опубликован "Юридическая газета" от 23 ноября 2005 года № 217 (951).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16 мая 2007 года № 314 "Об утверждении Правил оказания бесплатной медицинской и лекарственной помощи ВИЧ-инфицированным и больным СПИД" (зарегистрирован в Реестре государственной регистрации нормативных правовых актов под № 4685, опубликован "Юридическая газета" от 22 июня 2007 года № 94 (1297).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Республики Казахстан по делам здравоохранения от 22 мая 2000 года № 305 "О дополнительном отпуске медицинских и аптечных работников" (зарегистрирован в Реестре государственной регистрации нормативных правовых актов под № 1238).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2004 года № 876 "Об утверждении состава аптечки первой помощи для оказания неотложной медицинской помощи населению" (зарегистрирован в Реестре государственной регистрации нормативных правовых актов под № 3358, опубликован "Юридическая газета" от 12 августа 2005 года № 147-148 (881-882).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