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91f8" w14:textId="ede9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Главного государственного санитарного врача Республики Казахстан от 26 июня 2002 года № 24 "Об утверждении санитарных правил и норм "Санитарно-гигиенические и противоэпидемические требования к устройству, оборудованию и эксплуатации стоматологических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государственного санитарно-эпидемиологического надзора Министерства здравоохранения Республики Казахстан от 30 марта 2010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2002 года "О санитарно-эпидемиологическом благополучии населения"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26 июня 2002 года № 24 "Об утверждении санитарных правил и норм "Санитарно-гигиенические и противоэпидемические требования к устройству, оборудованию и эксплуатации стоматологических организаций" (зарегистрирован в Реестре государственной регистрации нормативных правовых актов № 1918, опубликован в сентябре 2002 года в Бюллетене нормативных правовых актов ст. 691).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Председателя                          А. Есмагамбетова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