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c64fd" w14:textId="5fc64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нормативных правовых актов 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 октября 2010 года № 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упорядочения нормативных правовых и других актов, регулирующих деятельность органов прокуратуры,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Прокуратуре",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oт 21 ноября 2002 года № 60 "Об организации прокурорского надзора за применением законов, соблюдением прав и свобод человека и гражданина в социально-экономической сфере" (зарегистрированный в Реестре государственной регистрации нормативных правовых актов за № 2065, опубликованный в "Бюллетень нормативных правовых актов центральных исполнительных и иных государственных органов Республики Казахстан" № 4, 2003 г., ст. 55);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14 сентября 2004 года № 42 "О внесении изменений и дополнений в приказ Генерального прокурора Республики Казахстан от 21 ноября 2002 года № 60 "Об организации прокурорского надзора за применением законов, соблюдением прав и свобод человека и гражданина в социально-экономической сфере" (зарегистрированный в Реестре государственной регистрации нормативных правовых актов за № 3091);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oт 25 июня 2008 года № 29 "О внесении изменений и дополнений в приказ Генерального прокурора Республики Казахстан от 21 ноября 2002 года № 60 "Об организации прокурорского надзора за применением законов, соблюдением прав и свобод человека и гражданина в социально-экономической сфере" (зарегистрированный в Реестре государственной регистрации нормативных правовых актов за № 5255, опубликованный в "Собрании актов центральных исполнительных и иных государственных органов Республики Казахстан",  15.09.2008 г., № 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 настоящим приказом ознакомить заместителей Генерального прокурора Республики Казахстан, руководителей структурных подразделений Генеральной прокуратуры Республики Казахстан, Комитета по правовой статистке и специальным учетам Генеральной прокуратуры Республики Казахстан, Института повышения квалификации кадров органов прокуратуры, изучения проблем законности и правопорядка при Генеральной прокуратуре Республики Казахстан имени С. Ескараева, Главного военного прокурора, прокуроров областей и приравненных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Копию приказа направить в Министерство юстиции Республики Казахстан для внесения изменений в Peeстре государственной регистрации нормативных правовых актов Республики Казахстан и обеспечить его официальное опубликование.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Генеральный Прокурор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Мами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