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e13b" w14:textId="02be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(Сарсенова Н.В.) в течение семи дней со дня принятия 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настоящее постановление до сведения заинтересованных подразделений Агентства и Объединения юридические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  Е. Бахмутова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2010 года № 75        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5 января 1996 года № 2 "Об утверждении Временного Положения "О депозитарной деятельности в Республике Казахстан" (зарегистрированное в Реестре государственной регистрации нормативных правовых актов под № 148).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2 февраля 1996 года № 15 "Об утверждении Положения о порядке выдачи разрешения на обучение специалистов для работы на рынке ценных бумаг, Об аттестации слушателей курсов по подготовке специалистов для работы на рынке ценных бумаг, О лицензировании брокерской и дилерской деятельности на рынке ценных бумаг" (зарегистрированное в Реестре государственной регистрации нормативных правовых актов под № 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"ценным бумагам от 13 февраля 1996 г. № 18 "Об утверждении "Положения о порядке регистрации и перерегистрации выпуска акций акционерных обществ в Республике Казахстан" и "Положения о рассмотрении и утверждении отчетов об итогах выпуска и размещения ценных бумаг" (зарегистрированное в Реестре государственной регистрации нормативных правовых актов под № 163).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13 февраля 1996 г. № 18 "Об утверждении "Положения о порядке регистрации и перерегистрации выпуска акций акционерных обществ в Республике Казахстан" и "Положения о рассмотрении и утверждении отчетов об итогах выпуска и размещения ценных бумаг" (зарегистрированное в Реестре государственной регистрации нормативных правовых актов под № 161).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21 февраля 1997 г. № 24 "О внесении изменений и дополнений в Инструкцию "О порядке проведения проверок Национальной комиссией Республики Казахстан по ценным бумагам" (зарегистрированное в Реестре государственной регистрации нормативных правовых актов под №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Национальной комиссии Республики Казахстан по ценным бумагам от 5 октября 1998 года № 158 "О сделках с международными государственными ценными бумагами Республики Казахстан с участием пенсионных активов".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Национальной комиссии Республики Казахстан по ценным бумагам от 7 октября 1998 года № 162 "Об отчетности банков-кастодианов".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Национальной комиссии Республики Казахстан по ценным бумагам от 2 декабря 1998 года № 203 "О внесении изменений в постановление Директората Национальной Комиссии Республики Казахстан по ценным бумагам от 5 октября 1998 года № 158".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Национальной комиссии Республики Казахстан по ценным бумагам от 21 декабря 1998 года № 217 "О внесении изменений и дополнений в постановление Директората Национальной комиссии Республики Казахстан по ценным бумагам от 7 октября 1998 года № 162".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1998 года № 341 "Об утверждении Правил осуществления банками второго уровня хранения и учета вверенных им накопительными пенсионными фондами денег и ценных бумаг" (зарегистрированное в Реестре государственной регистрации нормативных правовых актов под № 706).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Директората Национальной комиссии Республики Казахстан по ценным бумагам от 6 апреля 1999 года № 276 "О некоторых ограничениях в осуществлении деятельности по инвестиционному управлению пенсионными активами накопительных пенсионных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ценным бумагам Республики Казахстан от 9 апреля 1999 года № 27 "О внесении дополнения в Инструкцию о порядке расчета и применения критериев (нормативов) финансовой устойчивости для организаций, осуществляющих брокерскую и дилерскую деятельность на рынке ценных бумаг, утвержденную постановлением Национальной комиссии Республики Казахстан по ценным бумагам от 25 ноября 1998 года № 17" (зарегистрированное в Реестре государственной регистрации нормативных правовых актов под № 795).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11 августа 1999 года № 40 "О внесении изменений и дополнений в Положение о пруденциальных нормативах для компаний по управлению пенсионными активами, утвержденное постановлением Национальной комиссии Республики Казахстан по ценным бумагам от 29 августа 1997 года № 133" (зарегистрированное в Реестре государственной регистрации нормативных правовых актов под № 898).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ценным бумагам от 30 сентября 1999 года № 45 "О внесении изменений и дополнений в Инструкцию о порядке расчета и применения критериев (нормативов) финансовой устойчивости для организаций, осуществляющих брокерскую и дилерскую деятельность на рынке ценных бумаг, утвержденную постановлением Национальной комиссии Республики Казахстан по ценным бумагам от 25 ноября 1998 года № 17" (зарегистрированное в Реестре государственной регистрации нормативных правовых актов под № 953).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Директората Национальной комиссии Республики Казахстан по ценным бумагам от 5 мая 2000 года № 598 "О некоторых условиях совершения сделок с участием пенсионных активов" (зарегистрированное в Реестре государственной регистрации нормативных правовых актов под № 1130, опубликованное в 2000 году в Бюллетени нормативных правовых актов Республики Казахстан, № 6, ст. 235).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Постановление Национальной комиссии Республики Казахстан по ценным бумагам от 12 октября 2000 года № 682 "Об утверждении типовых форм ежедневной электронной отчетности банков-кастодианов накопительных пенсионных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июня 2002 года № 223 "О внесении изменений в постановление Директората Национальной комиссии Республики Казахстан по ценным бумагам "О некоторых условиях совершения сделок с участием пенсионных активов" от 5 мая 2000 года № 598" (зарегистрированное в Реестре государственной регистрации нормативных правовых актов под № 1911, опубликованное в 2002 году в Бюллетени нормативных правовых актов Республики Казахстан, № 40, ст. 716).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апреля 2003 года № 145 "О внесении изменений в постановление Директората Национальной комиссии Республики Казахстан по ценным бумагам от 5 мая 2000 года № 598 "О некоторых условиях совершения сделок с участием пенсионных активов", зарегистрированное в Министерстве юстиции Республики Казахстан под № 1130" (зарегистрированное в Реестре государственной регистрации нормативных правовых актов под № 2313).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