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dc36" w14:textId="202d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обороны Республики Казахстан от 30 июня 2007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7 февраля 2011 года № 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2009 года "О внесении изменений и дополнений в некоторые законодательные акты Республики Казахстан по вопросам ответственности военнослужащих",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30 июня 2007 года № 190 "Об утверждении Правил осуществления контроля за поведением военнослужащих, освобожденных условно-досрочно от отбывания наказания" (зарегистрированный в Реестре государственной регистрации нормативных правовых актов Республики Казахстан 16 июля 2007 года под № 4811, опубликованный в Собрании актов центральных исполнительных и иных центральных государственных органов Республики Казахстан, июль-август, 2007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Юридического департамента Министерства обороны Республики Казахстан в недельный срок направить установленным порядком копии настоящего приказа в Министерство юстиции Республики Казахстан и официальное печатное издание, где ранее был опубликован приказ.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довести до должностных лиц в части, их касающейся.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Джаксыбеков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