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75a4" w14:textId="dcd7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предоставлению права недропользования на разведку или добычу общераспространенных полезных ископаемых на территории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июля 2011 года № 26-731п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недрах и недропользовании",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утверждение в маслихат города Астаны состав Комиссии по предоставлению права недропользования на разведку или добычу общераспространенных полезных ископаемых согласно приложению 1  </w:t>
      </w:r>
      <w:r>
        <w:rPr>
          <w:rFonts w:ascii="Times New Roman"/>
          <w:b w:val="false"/>
          <w:i w:val="false"/>
          <w:color w:val="ff0000"/>
          <w:sz w:val="28"/>
        </w:rPr>
        <w:t>(в РЦПИ не поступал)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комиссии по предоставлению права недропользования на разведку или добычу общераспространенных полезных ископаемых на территории города Астаны согласно приложению 2 </w:t>
      </w:r>
      <w:r>
        <w:rPr>
          <w:rFonts w:ascii="Times New Roman"/>
          <w:b w:val="false"/>
          <w:i w:val="false"/>
          <w:color w:val="ff0000"/>
          <w:sz w:val="28"/>
        </w:rPr>
        <w:t>(в РЦПИ не поступал)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 сентября 2004 года № 3-1-1692п "Об утверждении Положения о комиссии по вопросам недропользования общераспространенными полезными ископаемыми на территории города Астаны и Инструкции по подготовки и организации конкурса инвестиционных программ на получение права недропользования"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октября 2005 года № 26-10-825п "О внесении изменений в некоторые постановления акимата города Астаны по вопросам недропользования".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Султанбеков К.Т.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Султанбеков К.Т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Доскулов Д.Б.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