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17d6" w14:textId="9d51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 Министра внутренних тел Республики Казахстан oт 17 октября 2008 года № 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октября 2011 года № 561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17 октября 2008 года № 389 «Об утверждении образцов специальной одежды, обозначающей принадлежность к субъекту охранной деятельности, и порядка ее ношения») (зарегистрированный в Реестре государственной регистрации нормативных правовых актов Республики Казахстан 6 ноября 2008 года № 5352 и опубликованный в «Юридической газете» от 26 ноября 2008 года № 180 (1580).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настоящий приказ в Министерство юстиции Республики Казахстан для снятия с Реестра государственной регистрации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К. 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