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e38b5" w14:textId="6be3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внутренних дел Республики Казахстан от 23 апреля 2005 года № 242 "Об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22 октября 2011 года № 559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76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сентября 2011 года № 131-р «О мерах по реализации Закона Республики Казахстан от 15 июля 2011 года «О внесении изменений и дополнений в некоторые законодательные акты Республики Казахстан по вопросами совершенствования разрешительной системы»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внутренних дел Республики Казахстан от 23 апреля 2005 года № 242 «Об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применением» (зарегистрированный в Реестре государственной регистрации нормативных правовых актов 17 июня 2005 года под № 3680, опубликованный в газете «Юридическая газета» № 207 (941)).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направить настоящий приказ в Министерство юстиции Республики Казахстан для снятия с Реестра государственной регистрации нормативных правовых актов и обеспечить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назаместителя Министра внутренних дел полковника полиции Тыныбекова К.С.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генерал-майор милиции                      К. Касымов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