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f8cfc" w14:textId="f4f8c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юстиции Республики Казахстан от 24 мая 2011 года № 194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«Об органах юстиции»,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приказы Министра юстиции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 11 декабря 2001 года 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Инструкции по применению сотрудниками исправительных учреждений Комитета уголовно-исполнительной системы Министерства юстиции Республики Казахстан специальных средств» (зарегистрированный в Реестре государственной регистрации нормативных правовых актов за № 1718, опубликованный в Бюллетене нормативных правовых актов центральных исполнительных и иных государственных органов Республики Казахстан, 2002 год, № 7-8, ст. 543);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 27 мая 2004 года </w:t>
      </w:r>
      <w:r>
        <w:rPr>
          <w:rFonts w:ascii="Times New Roman"/>
          <w:b w:val="false"/>
          <w:i w:val="false"/>
          <w:color w:val="000000"/>
          <w:sz w:val="28"/>
        </w:rPr>
        <w:t>№ 153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изменения и дополнения в приказ Министра юстиции Республики Казахстан от 11 декабря 2001 гола № 146 «Об утверждении Инструкции по применению сотрудниками исправительных учреждений Комитета уголовно-исполнительной системы Министерства юстиции Республики Казахстан специальных средств» (зарегистрированный в Реестре государственной регистрации нормативных правовых актов за № 2877, опубликованный в Бюллетене нормативных правовых актов центральных исполнительных и иных государственных органов Республики Казахстан, 2004 г., N 25-28, ст. 939);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 27 августа 2004 года </w:t>
      </w:r>
      <w:r>
        <w:rPr>
          <w:rFonts w:ascii="Times New Roman"/>
          <w:b w:val="false"/>
          <w:i w:val="false"/>
          <w:color w:val="000000"/>
          <w:sz w:val="28"/>
        </w:rPr>
        <w:t>№ 246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приказ Министра юстиции Республики Казахстан от 11 декабря 2001 гола № 146 «Об утверждении Инструкции по применению сотрудниками исправительных учреждений Комитета уголовно-исполнительной системы Министерства юстиции Республики Казахстан специальных средств» (зарегистрированный в Реестре государственной регистрации нормативных правовых актов за № 3063);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Министра юстиции Республики Казахстан от 29 июня 2009 года № 78 «О внесении изменений и дополнений в некоторые приказы Министра юстиции Республики Казахстан» (зарегистрированный в Реестре государственной регистрации нормативных правовых актов за № 5722, опубликованный в «Юридическая газета» от 31 июля 2009 года № 115 (1712), «Заң газеті» 2009 жыл 31 шілде № 115 (1538), Бюллетене нормативных правовых актов центральных исполнительных и иных  государственных органов Республики Казахстан, 2009 г., № 9, ст. 354, Қазақстан Республикасы орталық атқарушы және өзге де мемлекеттік органдарының нормативтік құқықтық актілері Бюллетені № 9, 2009 жыл, 354-бап, Собрании актов центральных исполнительных и иных центральных государственных органов Республики Казахстан № 8, 2009 года);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приказа и. о. Министра юстиции Республики Казахстан от 27 сентября 2010 года № 268 «О внесении изменений и дополнений в некоторые приказы Министра юстиции Республики Казахстан» (зарегистрированный в Реестре государственной регистрации нормативных правовых актов за № 6582, опубликованный в «Казахстанская правда» от 04.11.2010 г., № 292 (26353), «Официальная газета» от 12 ноября 2010 г. № 46 (516), «Егемен Қазақстан» 2010 жылғы 6 қарашадағы № 459-460 (26303).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Д. Куставлетов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