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3cb5" w14:textId="0d93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24 августа 2001 года № 105 "О мерах по дальнейшему развитию государственного языка в органах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июля 2011 года № 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августа 2001 года № 105 "О мерах по дальнейшему развитию государственного языка в органах юстиции Республики Казахстан" (зарегистрированный в Реестре государственной регистрации нормативных правовых актов за № 1636, опубликованный в Бюллетене нормативных правовых актов центральных исполнительных и иных государственных органов Республики Казахстан, 2001 г., № 31, ст. 482, "Юридическая газета" от 3 октября 2001 года № 44 (412)).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