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66b9" w14:textId="38e6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19 декабря 2007 года № 469 "Об утверждении стандартов оказания государственных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23 июня 2011 года № 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декабря 2007 года № 469 "Об утверждении стандартов оказания государственных услуг" (зарегистрирован в Реестре государственной регистрации нормативных правовых актов за № 5079).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Налоговому комитету Министерства финансов Республики Казахстан (Ергожин Д.Е.) в недельный срок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