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f48c" w14:textId="885f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распоряжения государственной республиканской собственностью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августа 2011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государственного имущества и приватизации Министерства финансов Республики Казахстан от 12 июля 2005 года № 265 «Об утверждении Правил передачи в доверительное управление объектов государственной республиканской собственности» (зарегистрированный в Реестре государственной регистрации нормативных правовых актов за № 3779, опубликованный в «Юридической газете» от 16 августа 2005 года № 149);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декабря 2007 года № 461 «О внесении изменений и дополнений в приказ Председателя Комитета государственного имущества и приватизации Министерства финансов Республики Казахстан от 12 июля 2005 года № 265 «Об утверждении Правил передачи в доверительное управление объектов государственной республиканской собственности» (зарегистрированный в Реестре государственной регистрации нормативных правовых актов за № 5056, опубликованный в «Юридической газете» от 27 февраля 2008 года № 30 (1430);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28 марта 2008 года № 146 «О внесении дополнения в приказ Председателя Комитета государственного имущества и приватизации Министерства финансов Республики Казахстан от 12 июля 2005 года № 265 «Об утверждении Правил передачи в доверительное управление объектов государственной собственности» (зарегистрированный в Реестре государственной регистрации нормативных правовых актов за № 5180, опубликованный в Бюллетене нормативных правовых актов центральных исполнительных и иных государственных органов Республики Казахстан, апрель 2008 г., № 4, ст. 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планирования и методологии управления государственными активами и процедур банкротства, анализа и оценки соответствующих бюджетных программ (Ташенев Б.Х.)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