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b24d" w14:textId="238b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энергетики, индустрии и торговли Республики Казахстан от 9 июля 1999 года № 187 и Министра природных ресурсов и охраны окружающей среды Республики Казахстан от 9 июля 1999 года № 182-П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нефти и газа Республики Казахстан от 11 января 2011 года № 5 и Министра охраны окружающей среды Республики Казахстан от 19 января 2011 года № 14-ө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энергетики, индустрии и торговли Республики Казахстан от 9 июля 1999 года № 187 и Министра природных ресурсов и охраны окружающей среды Республики Казахстан от 9 июля 1999 года № 182-П "Об утверждении  Инструкции по соблюдению норм экологической безопасности при проектировании и проведении нефтяных операций в акватории и прибрежных зонах морей и внутренних водоемов Республики Казахстан" (зарегистрирован в Министерстве юстиции Республики Казахстан 22 июля 1999 года за № 847).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нефти и газа Республики Казахстан (Кулмурзин К.С.)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 последним из руководителей государственных органов.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Л.Киинов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